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7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i z nim zachowujący Jezusa zobaczywszy trzęsienie ziemi i to którzy stali się przestraszyli się bardzo mówiąc prawdziwie Boga Syn był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Setnik* zaś i ci, którzy wraz z nim strzegli Jezusa, gdy zobaczyli trzęsienie i to, co się działo, bardzo się przestraszyli, mówiąc: Naprawdę, Ten był Synem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setnik i z nim strzegący Jezusa zobaczywszy - trzęsienie i (to), (co stało się), przestraszyli się bardzo, mówiąc: Prawdziwie Boga synem był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i z nim zachowujący Jezusa zobaczywszy trzęsienie ziemi i (to) którzy stali się przestraszyli się bardzo mówiąc prawdziwie Boga Syn był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tradycji Petroniusz (&lt;x&gt;470 27:54&lt;/x&gt;L.).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2024-04-27T12:56:43Z</dcterms:modified>
</cp:coreProperties>
</file>