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wiele kobiet przyglądających się z oddali;* przyszły one za Jezusem z Galilei i posługiwały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liczne z daleka oglądające, które towarzyszyły Jezusowi od Galilei, służąc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&lt;x&gt;490 8:2-3&lt;/x&gt;; &lt;x&gt;490 23:48-49&lt;/x&gt;;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2024-04-27T07:52:09Z</dcterms:modified>
</cp:coreProperties>
</file>