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o ciało Jezusa wtedy Piłat rozkazał by zostać oddane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udał się do Piłata i poprosił o ciało Jezusa. Wtedy Piłat polecił je wydać.*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podszedłszy do Piłata poprosił (o) ciało Jezusa. Wtedy Piłat kazał, (aby zostało oddane).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(o) ciało Jezusa wtedy Piłat rozkazał (by) zostać oddane ciało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2024-04-27T11:18:10Z</dcterms:modified>
</cp:coreProperties>
</file>