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zwane jest Polem Krwi aż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nazwane zostało pole owo Pole Krwi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nazwane pole to Pole Krwi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 dziś pole to nazywane jest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 aż do dziś nazywa się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ona rola nazwana jest rolą krwi,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ona rola nazwana jest Haceldama, to jest rola krwie,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pole to aż po dziś dzień nosi nazwę Pola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pole nazywa się do dnia dzisiejszego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miejsce aż po dziś dzień jest nazywane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aż do dnia dzisiejszego nazywa się Polem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to pole nazywa się aż do dzisiaj Polem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 dziś dzień nazywają to pole Krwawym Polem.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 nazywa się polem Krwi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те поле досі зветься полем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zostało nazwane pole owo Pole Krwi aż do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pole, zostało nazwane Polem Krwi,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oto sposób zaczęto je nazywać Polem Krwi, którą to nazwę nosi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owo pole jest po dziś dzień zwane: ”Polem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miejsce to do dzisiaj nazywa się Polem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do dnia dzisiejszego, ἕως  τῆς  σήμερον, </w:t>
      </w:r>
      <w:r>
        <w:rPr>
          <w:rtl/>
        </w:rPr>
        <w:t>הֶּזַה םֹוּיַה דַע</w:t>
      </w:r>
      <w:r>
        <w:rPr>
          <w:rtl w:val="0"/>
        </w:rPr>
        <w:t xml:space="preserve"> , formuła wskazująca na odległość czasową między zdarzeniem a jego opisem; &lt;x&gt;470 27:8&lt;/x&gt;L.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2024-04-27T07:45:56Z</dcterms:modified>
</cp:coreProperties>
</file>