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0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powiedzcie że uczniowie Jego nocą przyszedłszy ukradli Go nam gdy jesteśmy śpiący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Powiedzcie, że Jego uczniowie przyszli w nocy i ukradli Go,* gdy spaliśmy.**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Powiedzcie, że: Uczniowie jego nocą przyszedłszy ukradli go, (gdy) my (spaliśmy).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powiedzcie że uczniowie Jego nocą przyszedłszy ukradli Go nam gdy jesteśmy śpiący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— nakazali — że Jego uczniowie przyszli w nocy i, gdy spaliście, ukradli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Mówcie, że jego uczniowie przyszli w nocy i wykradli go, gdy spaliście.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Powiadajcie, iż uczniowie jego w nocy przyszedłszy, ukradli go, gdyśmy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Powiadajcie: Iż uczniowie jego w nocy przyszli i ukradli go, gdyśmy my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Rozpowiadajcie tak: Jego uczniowie przyszli w nocy i wykradli go, gdyśmy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Powiedzcie, że uczniowie jego w nocy przyszli i ukradli go, gdy spaliśmy.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polecili im: Rozgłaszajcie: W nocy, gdy spaliśmy, przyszli Jego uczniowie i Go wykradli.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nakazując: „Mówcie tak: Nocą, kiedy zasnęliśmy, przyszli Jego uczniowie i wykradli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nakazując: „Mówcie tak: Jego uczniowie przyszli w nocy i wykradli Go, gdy spaliśmy.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Kazali im rozpowiadać, że w nocy, gdy sen ich zmorzył, uczniowie Jezusa przyszli i wykradli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przykazując im: - Rozpowiadajcie: ʼW nocy, kiedyśmy spali, Jego uczniowie wykradli 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звеліли: Кажіть, що Його учні, прийшовши вночі, викрали Його, коли ми спали. А як почує це правитель, ми вмовимо його, і він вас не турбуватиме.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Rzeknijcie że: Uczniowie jego w czasie nocy przyszedłszy ukradli go z powodu nas śpiących.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Rozpowiadajcie, że gdy spaliśmy, jego uczniowie przyszli w nocy i go ukradli.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im: "Mówcie ludziom: "Jego talmidim przyszli nocą i wykradli ciało, gdy myśmy spali".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”Mówcie: ʼJego uczniowie przyszli w nocy i go wykradli, gdyśmy spaliʼ.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—Rozpowiadajcie tak: Nocą, gdy spaliśmy, jego uczniowie przyszli i wykradli ciało—powiedzieli.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spali, to skąd wiedzieli, że ukraść ciało przyszli właśnie uczniowie?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2024-04-27T09:02:10Z</dcterms:modified>
</cp:coreProperties>
</file>