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przykazałem.* A oto Ja jestem z wami** po wszystkie dni aż po kres tego wieku.***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nauczając ich strzec wszystkich (rzeczy) jakie przykazałem wam. I oto ja z wami jestem wszystkie dni aż do spełnienia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 zachowywać wszystkiego ile przekazałem wam i oto Ja z wami jestem wszystkie dni aż do końca wieku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uczcie przestrzegać wszystkiego, co wam przykazałem. A oto Ja jestem z wami przez wszystkie dni aż po kres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je przestrzegać wszystkiego, co wam przykazałem. A oto ja jestem z wami przez wszystkie dni aż do końca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com wam przykazał. A oto Jam jest z wami po wszystkie dni, aż do skończenia świata.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chować wszytko, com wam kolwiek przykazał. A oto ja jestem z wami po wszytkie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przykazałem. A oto Ja jestem z wami przez wszystkie dni,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Ucząc je przestrzegać wszystkiego, co wam przykazałem. A oto Ja jestem z wami po wszystkie dni aż do skończenia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zachowywać wszystko, co wam nakazałem. A oto Ja jestem z wami przez wszystkie dni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Nauczajcie ich, aby zachowywali wszystko, co wam nakazałem. A oto Ja jestem z wami przez wszystkie dni, aż do końca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A oto ja jestem z wami przez wszystkie dni aż do kresu doczesności”.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Uczcie ich zachowywać wszystko, co wam nakazałem. Pamiętajcie: Ja zawsze jestem z wami aż do końca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je zachowywać wszystko, co wam nakazałem. A oto Ja jestem z wami po wszystkie dni aż do końca (tego)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наставляючи їх, зберігати все, що Я заповів вам; і ось Я з вами в усі дні до закінчення віку.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je pilnować wszystkie sprawy te które wkazałem wam. I zobaczcie do tamtego miejsca - oto ja wspólnie z wami jakościowo jestem wszystkie te dni aż do tego do razem w pełni urzeczywistnienia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zachowywać wszystko, tyle właśnie, ile wam poleciłem; a oto ja jestem z wami przez wszystkie dni, aż do końca epoki.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nauczając ich posłuszeństwa wszystkiemu, co wam nakazałem. I pamiętajcie! Będę z wami zawsze, tak, aż do końca tej epoki".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ich przestrzegać wszystkiego, co wam nakazałem. A oto ja jestem z wami przez wszystkie dni aż do zakończenia systemu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ich przestrzegać wszystkiego, co wam poleciłem. Ja zaś będę z wami przez wszystkie dni—aż do końca czasów.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&lt;x&gt;510 1:2&lt;/x&gt;; &lt;x&gt;510 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31:6&lt;/x&gt;; &lt;x&gt;110 8:57&lt;/x&gt;; &lt;x&gt;440 1:13&lt;/x&gt;; &lt;x&gt;470 1:23&lt;/x&gt;; &lt;x&gt;470 18:20&lt;/x&gt;; &lt;x&gt;500 14:23&lt;/x&gt;; &lt;x&gt;510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wieku, αἰών, l. ery, epoki, 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2024-04-27T09:02:49Z</dcterms:modified>
</cp:coreProperties>
</file>