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5"/>
        <w:gridCol w:w="3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Zmieniajcie myślenie, zbliża się bowiem ― Królestwo ―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się,* ** gdyż przybliżyło się Królestwo Niebios.***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mówiący: Zmieniajcie myślenie, zbliżyło się bowiem królestwo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opamiętajcie się zbliżyło się bowiem Królestwo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Opamiętajcie się, μετανοεῖτε, lub: zastanówcie się i zmieńcie zdanie.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2:12&lt;/x&gt;; &lt;x&gt;290 55:7&lt;/x&gt;; &lt;x&gt;330 33:11&lt;/x&gt;; &lt;x&gt;470 4:17&lt;/x&gt;; &lt;x&gt;480 1:15&lt;/x&gt;; &lt;x&gt;490 15:10&lt;/x&gt;; &lt;x&gt;490 24:47&lt;/x&gt;; &lt;x&gt;510 2:38&lt;/x&gt;; &lt;x&gt;510 19:4&lt;/x&gt;; &lt;x&gt;510 20:21&lt;/x&gt;; &lt;x&gt;510 26:20&lt;/x&gt;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2:44&lt;/x&gt;; &lt;x&gt;340 7:14&lt;/x&gt;; &lt;x&gt;470 4:17&lt;/x&gt;; &lt;x&gt;470 5:3&lt;/x&gt;; &lt;x&gt;470 7:21&lt;/x&gt;; &lt;x&gt;470 10:7&lt;/x&gt;; &lt;x&gt;470 11:11&lt;/x&gt;; &lt;x&gt;470 13:24&lt;/x&gt;; &lt;x&gt;470 25:1&lt;/x&gt;; &lt;x&gt;480 1:15&lt;/x&gt;; &lt;x&gt;500 3:3&lt;/x&gt;; &lt;x&gt;510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2024-03-29T00:48:55Z</dcterms:modified>
</cp:coreProperties>
</file>