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4"/>
        <w:gridCol w:w="4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zaś, że Jan został wydany, wrócił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usłyszał, że Jan został wydany,* usunął się do Galilei.**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Jan został wydany, oddalił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usłyszał, że Jan trafił do więzienia, przeniósł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Jezus, iż Jan był podany do więzienia, wrócił się do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Jezus, iż Jan był wydan, uszedł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posłyszał, że Jan został uwięziony,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Jana uwięziono,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usłyszał, że Jan został uwięziony, 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 o uwięzieniu Jana,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Jan został wydany, wrócił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Jana wtrącono do więzienia, powrócił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(Jezus) usłyszał, że Jan został uwięziony, usunął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[Ісус], що Івана ув'язнено, і відійшов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Ioannes został przekazany, cofnął się w górę jako do źródła do zawartego miejsca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usłyszał, że Jan został wtrącony do więzienia, powrócił do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Jochanana uwięziono, Jeszua powrócił do Galil;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Jan został pojmany,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Jezus dowiedział się, że aresztowano Jana Chrzciciela. Dlatego udał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1:14&lt;/x&gt;; &lt;x&gt;480 6:17&lt;/x&gt;;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Synoptycy, przechodząc do ewangelizacji w Galilei, przemilczają cały rok. To, co się w tym czasie wydarzyło, wiemy dzięki Janowi (&lt;x&gt;500 1:19-3:36&lt;/x&gt;).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2024-04-27T19:07:48Z</dcterms:modified>
</cp:coreProperties>
</file>