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4"/>
        <w:gridCol w:w="4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zostawiwszy ― Nazaret, przyszedłszy osiedlił się w Kafarnaum ― nad morzem w granicach Zabulona i Naftalego.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pozostawiwszy Nazaret przyszedłszy zamieszkał w Kapernaum nadmorskim w granicach Zabulona i Neftalego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opuszczeniu Nazaretu* przyszedł i zamieszkał w Kafarnaum,** nad morzem, w granicach Zebulona*** i Naftalego,****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zostawiwszy Nazara, przyszedłszy osiedlił się w Kafarnaum nadmorskim w granicach Zabulona i Neftalego.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pozostawiwszy Nazaret przyszedłszy zamieszkał w Kapernaum nadmorskim w granicach Zabulona i Neftalego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&lt;x&gt;490 4:16-31&lt;/x&gt;; &lt;x&gt;500 1:45-46&lt;/x&gt;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8:5&lt;/x&gt;; &lt;x&gt;470 11:23&lt;/x&gt;; &lt;x&gt;480 1:21&lt;/x&gt;; &lt;x&gt;480 9:33&lt;/x&gt;; &lt;x&gt;490 4:23&lt;/x&gt;; &lt;x&gt;500 2:12&lt;/x&gt;; &lt;x&gt;500 4:46-47&lt;/x&gt;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30:20&lt;/x&gt;; &lt;x&gt;730 7:8&lt;/x&gt;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25:25&lt;/x&gt;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2024-04-28T14:31:40Z</dcterms:modified>
</cp:coreProperties>
</file>