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9"/>
        <w:gridCol w:w="4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Naftalego, droga morza, po drugiej stronie ― Jordanu, Galilea ―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 droga morza za Jordanem Galilea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Zebulona i ziemia Naftalego, droga morska, Zajordanie, Galilea pogan*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Zabulona i ziemia Neftalego, droga morza, za Jordanem, Galilea narodów,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 droga morza za Jordanem Galilea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2024-04-28T10:01:06Z</dcterms:modified>
</cp:coreProperties>
</file>