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1"/>
        <w:gridCol w:w="4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wtedy rozpoczął ― Jezus zwiastować i mówić: Zmieniajcie myślenie, zbliżyło się bowiem ― Królestwo ―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wtedy zaczął Jezus głosić i mówić opamiętajcie się zbliżyło się bowiem Królestwo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Jezus zaczął głosić i mówić: Opamiętajcie się, bo zbliżyło się Królestwo Niebios.*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wtedy zaczął Jezus głosić i mówić: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Zmieniajcie myślenie, zbliżyło się bowiem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wtedy zaczął Jezus głosić i mówić opamiętajcie się zbliżyło się bowiem Królestwo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 zaczął głosić: Opamiętajcie się, gdyż Królestwo Niebios jest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czasu Jezus zaczął głosić i mówić: Pokutujcie, przybliżyło się bowiem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onego czasu począł Jezus kazać i mówić: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Pokutujcie, albowiem się przybliżyło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począł Jezus kazać i mówić: Pokutę czyńcie, abowiem przybliżyło się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począł Jezus nauczać i mówić: Nawracajcie się, albowiem bliskie jest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Odtąd począł Jezus kazać i mówić: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Upamiętajcie się, przybliżyło się bowiem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Jezus zaczął głosić: Nawróćcie się! Królestwo Niebios jest już blisko!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Jezus zaczął nauczać: „Nawróćcie się, bo nadchodzi już królestwo niebieskie”.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tego czasu zaczął Jezus nauczać i mówić: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„Nawracajcie się, bo blisko już jest królestwo niebieskie”.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tąd począł Jezus obwoływać, i mówić: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Kajcie się, abowiem się przybliżyło ono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Jezus zaczął głosić (ewangelię) i mówić: - Nawróćcie się, bo królestwo niebieskie jest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Відтоді почав Ісус проповідувати й казати: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Покайтеся, бо наблизилося Небесне Царство.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wtedy począł sobie Iesus aby ogłaszać i powiadać: Zmieniajcie rozumowania, przybliżyła się bowiem wiadoma królewska władza wiadomych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owego czasu Jezus zaczął głosić i mówić: Skruszcie się, bowiem zbliżyło się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Jeszua zaczął głosić: "Odwróćcie się od swych grzechów do Boga, bo bliskie jest królestwo Niebios".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czasu Jezus począł głosić i mówić: ”Okazujcie skruchę, bo przybliżyło się królestwo niebios”.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czasu Jezus zaczął nauczać: —Opamiętajcie się! Nadchodzi królestwo niebieskie!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Dotyczy to ewangelizacji Jezusa w Galilei. W tym czasie był On już po roku służby.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3:2&lt;/x&gt;; &lt;x&gt;470 5:3&lt;/x&gt;; &lt;x&gt;480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2024-04-27T15:38:12Z</dcterms:modified>
</cp:coreProperties>
</file>