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rozpoczął ― Jezus zwiastować i mówić: Zmieniajcie myślenie, zbliżyło się bowiem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i mówić: Opamiętajcie się, bo zbliżyło się Królestwo Niebios.*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głosić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Zmieniajcie myślenie, zbliżyło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Dotyczy to ewangelizacji Jezusa w Galilei. W tym czasie był On już po roku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5:3&lt;/x&gt;; &lt;x&gt;480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2024-04-27T13:17:52Z</dcterms:modified>
</cp:coreProperties>
</file>