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Jeziora Galilejskiego, Jezus zobaczył dwóch braci. Byli to Szymon, zwany Piotr, i Andrzej, jego brat. Zarzucali oni sieci,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nad Morzem Galilejskim, zobaczył dwóch braci: Szymona, zwanego Piotrem, i Andrzeja, jego brata, którzy zapuszczali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Galilejskiem, ujrzał dwóch braci: Szymona, którego zowią Piotrem, i Andrzeja, brata jego, którzy zapuszczali sieć w morze; albowiem byli rybitwy.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Galilejskim, ujźrzał dwu braciej, Szymona, którego zowią Piotrem, i Andrzeja, brata jego, zapuszczające sieci w morze (abowiem byli rybitwi).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[Jezus] ujrzał dwóch braci: Szymona, zwanego Piotrem, i brata jego,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[Jezus] idąc wzdłuż wybrzeża Morza Galilejskiego, ujrzał dwu braci: Szymona, zwanego Piotrem, i Andrzeja, brata jego, którzy zarzucali sieć w morze,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nad Jeziorem Galilejskim, zobaczył dwóch braci: Szymona, zwanego Piotrem, i Andrzeja. Zarzucali właśnie sieć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brzegiem Jeziora Galilejskiego, zobaczył dwóch braci: Szymona, zwanego Piotrem, i jego brata, Andrzeja. Zarzucali sieci w jezioro,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dwóch braci: Szymona, nazywanego później Piotrem, i Andrzeja, jego brata, gdy zarzucali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rybaków: Szymona - zwanego później Piotrem - i jego brata Andrzeja, którzy zarzucali sieć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brzegiem Morza Galilejskiego, zobaczył dwóch braci: Szymona zwanego Piotrem i jego brata Andrzeja,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Depcząc wkoło zaś obok-przeciw pomijając morze Galilai, ujrzał dwóch braci: Simona powiadanego jako Petrosa, i Andreasa brata jego, rzucających z dwu stron zarzucaną sieć do morza;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przechodząc obok morza Galilei, ujrzał dwóch braci: Szymona zwanego Piotrem i Andrzeja, jego brata, którzy zapuszczali sieć w morze; bo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koło jeziora Kinneret, ujrzał Jeszua dwóch braci, którzy byli rybakami Szim'mona, znanego jako Kefa, i jego brata Andrzeja, jak zarzucali sieć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dwóch braci: Szymona zwanego Piotrem i jego brata, Andrzeja, zapuszczających sieć rybacką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zauważył dwóch braci, Szymona, zwanego Piotrem, i Andrzeja. Zarzucali sieci, bo byli rybakami.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2024-04-28T05:03:20Z</dcterms:modified>
</cp:coreProperties>
</file>