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8"/>
        <w:gridCol w:w="4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Pójdźcie za Mną,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Chodźcie za Mną,* a uczynię was rybakami ludzi!**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za Mną — zawołał do nich Jezus — uczynię was rybakami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Chodźcie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uczynię was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Pódźcie za mną, a uczynię was, że się zstaniecie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Pójdźcie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zrobię was rybakami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Chodźcie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„Pójdźcie za Mną, a sprawię, że będziecie łowić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 ze mną, a uczynię was rybakami łowiącymi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za mną, a uczynię was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- Chodźcie za Mną, a Ja z was uczynię rybaków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за Мною i зроблю вас ловцями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Przyjdźcie tu do tyłu należącgo do mnie, i uczynię was jako rybaków niewiadomych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mówi: Pójdźcie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Jeszua: "Chodźcie za mną, a uczynię was rybakami ludzi!".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”Chodźcie za mną, a uczynię was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ze Mną!—zawołał do nich. —Uczynię was rybakami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8:22&lt;/x&gt;; &lt;x&gt;470 9:9&lt;/x&gt;; &lt;x&gt;490 5:27&lt;/x&gt;; &lt;x&gt;500 1:43&lt;/x&gt;; &lt;x&gt;500 21:19&lt;/x&gt;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2024-04-28T09:26:45Z</dcterms:modified>
</cp:coreProperties>
</file>