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 z powodu sprawiedliwości, gdyż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z powodu sprawiedliwości,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dla sprawiedliwości;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cierpią prześladowanie dla sprawiedliwości, albowiem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cierpią prześladowanie z powodu sprawiedliwości, albowiem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są prześladowani za sprawiedliwe postępowanie, bo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za sprawiedliwość, ponieważ do nich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prześladowani z powodu sprawiedliwości, bo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prześladowani za wypełnianie woli Boga, bo mają udział w 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prześladowanie za sprawiedliwość, albowiem 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переслідувані за правду, бо їхнє є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wiadomi od przeszłości doścignięci prawnie z powodu niewiadomej zebranej reguł cywilizacji, że ich jest wiadoma królewska władza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cierpią prześladowania dla sprawiedliwości, bowiem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prześladowani za to, że dążą do sprawiedliwości!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prześladowani ze względu na prawość, gdyż do nich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prześladowani za prawość, bo do nich należy królestwo niebieskie.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2024-04-28T10:27:06Z</dcterms:modified>
</cp:coreProperties>
</file>