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jesteście, kiedy zniesławialiby was i prześladowaliby i mówiliby cokolwiek złośliwego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 i prześladować, i kłamliwie przypisywać wam wszelkie zło ze względu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Szczęśliwi jesteście, kiedy lżyliby was i prześladowaliby i mówiliby wszystko złośliwe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51:7&lt;/x&gt;; &lt;x&gt;470 10:22&lt;/x&gt;; &lt;x&gt;500 15:20-21&lt;/x&gt;; &lt;x&gt;520 3:8&lt;/x&gt;; &lt;x&gt;540 6:8&lt;/x&gt;; &lt;x&gt;650 13:13&lt;/x&gt;;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2024-04-27T18:59:02Z</dcterms:modified>
</cp:coreProperties>
</file>