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8"/>
        <w:gridCol w:w="4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obalić ― Prawo lub ― Proroków, nie przyszedłem obalić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lub proroków;* nie przyszedłem znieść, ale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uznajcie, że przyszedłem obalić Prawo lub proroków. Nie przyszedłem obalić,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3:15&lt;/x&gt;; &lt;x&gt;520 3:31&lt;/x&gt;; &lt;x&gt;520 8:4&lt;/x&gt;; &lt;x&gt;520 10:4&lt;/x&gt;; &lt;x&gt;520 13:8-10&lt;/x&gt;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2024-04-27T16:04:34Z</dcterms:modified>
</cp:coreProperties>
</file>