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13"/>
        <w:gridCol w:w="3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― usta Jego nauczał ich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Jego nauczał ich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otworzył swoje usta i zaczął ich nauczać*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otworzywszy usta jego nauczał ich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Jego nauczał ich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do nich przemawiać. Rozpoczął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usta i nauczał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otworzywszy usta swe, uczył je,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otworzywszy usta swe, nauczał ich,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usta i nauczał ich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swoje, nauczał ich,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nauczać: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i zaczął nauczać: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otworzył swoje usta i uczył ich,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zaczerpnął tchu i zaczął nauczać: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rozpoczął swoją naukę takimi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Відкривши свої вуста, навчав їх,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swoje, nauczał ich powiadając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 swoje usta oraz ich uczył,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przemawiać. Oto, czego ich nauczał: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usta, zaczął ich nauczać,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otoczyli Go, a On zaczął nauczać: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inchoaktywne, wskazujące początek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2024-04-27T14:15:04Z</dcterms:modified>
</cp:coreProperties>
</file>