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2"/>
        <w:gridCol w:w="4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więc przyniósłbyś ― dar twój przed ― ołtarz i tam przypomniałbyś sobie, że ― brat twój ma coś przeciw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przynosiłbyś dar twój na ołtarzu i tam zostałoby ci przypomniane że brat twój ma coś przeciw tobie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Jeślibyś więc składał swój dar* na ołtarzu** *** i tam przypomniałoby ci się, że twój brat ma coś przeciw tobie,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przyniósłbyś dar twój na ołtarz i tam przypomniałbyś sobie, że brat twój ma coś przeciw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przynosiłbyś dar twój na ołtarzu i tam zostałoby ci przypomniane że brat twój ma coś przeciw tobie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jeślibyś składał swój dar na ołtarzu i tam by ci się przypomniało, że twój brat ma coś przeciwko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przyniesiesz swój dar na ołtarz i tam przypomnisz sobie, że twój brat ma coś przeciwko tobie;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tak jeźlibyś ofiarował dar twój na ołtarzu, a tam byś wspomniał, iż brat twój ma co przeciwko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tedy ofiarujesz dar twój do ołtarza, a tam wspomnisz, iż brat twój ma nieco przeciw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przyniesiesz dar swój przed ołtarz i tam sobie przypomnisz, że brat twój ma coś przeciw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Jeślibyś więc składał dar swój na ołtarzu i tam wspomniałbyś, iż brat twój ma coś przeciwko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przyniesiesz swój dar, by złożyć go na ołtarzu i przypomnisz sobie, że twój brat ma coś przeciwko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przyniesiesz swoją ofiarę na ołtarz i przypomnisz sobie, że twój brat ma coś przeciwko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przyniesiesz swój dar do ołtarza i tam sobie przypomnisz, że twój brat ma coś przeciw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Gdybyś więc szedł złożyć ofiarę na ołtarzu, a przypomniałbyś sobie, że twój brat gniewa się na ciebie,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składasz ofiarę na ołtarzu, a tam przypomnisz sobie, że twój brat ma coś przeciwko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Отже, якщо принесеш твій дар до жертівника і там пригадаєш, що твій брат має щось проти тебе,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Jeżeliby więc przynosiłbyś do istoty ofiarny dar twój aktywnie na ołtarz ofiarniczy i tam wspomniałbyś sobie że brat twój ma coś w dół z ciebie,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jeślibyś przyniósł twój dar na ołtarz, i tam wspomniał, że twój brat ma coś przeciwko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ofiarowujesz swój dar na ołtarzu w Świątyni i przypomnisz sobie, że twój brat ma coś przeciwko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”Gdybyś więc przyniósł swój dar do ołtarza, a tam sobie przypomniał, że twój brat ma coś przeciwko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więc, przynosząc dar na ołtarz w świątyni, przypomniałbyś sobie, że ktoś ci coś zarzuca,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27:1&lt;/x&gt;; &lt;x&gt;30 1:9-12&lt;/x&gt;; &lt;x&gt;470 8:4&lt;/x&gt;; &lt;x&gt;470 23:18-19&lt;/x&gt;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Ołtarz, θυσιαστήριον, to: (1) ołtarz całopalny na dziedzińcu świątyni (&lt;x&gt;650 7:13&lt;/x&gt;); (2) ołtarz kadzidlany w miejscu świętym (&lt;x&gt;490 1:11&lt;/x&gt;); tym samym słowem określony jest też (3) ołtarz w niebie (&lt;x&gt;730 8:3&lt;/x&gt;) i (4) krzyż, na którym umarł Jezus (&lt;x&gt;650 13:10&lt;/x&gt;, 12).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18:15&lt;/x&gt;; &lt;x&gt;480 11:25&lt;/x&gt;; &lt;x&gt;490 6:29-30&lt;/x&gt;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2024-04-27T21:27:13Z</dcterms:modified>
</cp:coreProperties>
</file>