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4"/>
        <w:gridCol w:w="3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Oko zamiast oka i ząb zamiast zęba,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oko za oko i ząb za ząb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 i ząb za ząb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powiedziane zostało: Oko zamiast oka i ząb zamiast zęba.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oko za oko i ząb za ząb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21:24&lt;/x&gt;; &lt;x&gt;30 24:20&lt;/x&gt;; &lt;x&gt;50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2024-04-27T20:11:42Z</dcterms:modified>
</cp:coreProperties>
</file>