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3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mówię wam, nie przeciwstawiajcie się ― złu, ale jeśli cię uderza w ― prawy bok twarzy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[twój]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obróć mu i ―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przeciwstawić się niegodziwemu ale który cię będzie uderzał w prawy twój policzek zwróć ku niemu i 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odwzajemniajcie się złu,* lecz temu, kto cię uderzy w twój prawy policzek** – odwróć mu i drugi.***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nie rewanżować się* złemu. Ale ktokolwiek cię uderza w prawy policzek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[twój]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zwróć (ku) niemu i inny.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przeciwstawić się niegodziwemu ale który cię będzie uderzał w prawy twój policzek zwróć (ku) niemu i inny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&lt;x&gt;240 20:22&lt;/x&gt;; &lt;x&gt;520 12:14&lt;/x&gt;;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wymierzy prawy policzek.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50:6&lt;/x&gt;; &lt;x&gt;310 3:30&lt;/x&gt;; &lt;x&gt;470 26:67&lt;/x&gt;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Przeciwstawiać się (w sposób porównywalny).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2024-04-28T17:56:35Z</dcterms:modified>
</cp:coreProperties>
</file>