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92"/>
        <w:gridCol w:w="50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Uważajcie zaś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prawości waszej nie czynić przed ― ludźmi dla ― oglądania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[przez]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nich. Jeśli zaś nie ― zapłaty nie macie od ― Ojca waszego ― w ― 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Wystrzegajcie się by jałmużny waszej nie czynić wobec ludzi w celu zostać widzianym przez nich jeśli zaś nie zapłaty nie macie od Ojca waszego w niebiosach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Wystrzegajcie się zaś czynienia swej sprawiedliwości przed ludźmi dla wzbudzenia ich podziwu;* w ten sposób nie otrzymacie zapłaty od waszego Ojca w niebie.**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Uważajcie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[zaś]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, (by) sprawiedliwości waszej nie czynić wobec ludzi w celu (bycia oglądanym) (przez) nich. Jeśli zaś nie, zapłaty nie macie u Ojca waszego (tego)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Wystrzegajcie się (by) jałmużny waszej nie czynić wobec ludzi w celu zostać widzianym (przez) nich jeśli zaś nie zapłaty nie macie od Ojca waszego w niebiosach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6:5&lt;/x&gt;; &lt;x&gt;470 23:5&lt;/x&gt;; &lt;x&gt;490 16:15&lt;/x&gt;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w niebiosach, ἐν τοῖς οὐρανοῖς.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2024-04-28T10:23:45Z</dcterms:modified>
</cp:coreProperties>
</file>