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30"/>
        <w:gridCol w:w="3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Chleb nasz ― codzienny daj nam dzisiaj,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 nasz powszedni daj nam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Chleba* naszego powszedniego** daj nam dzisiaj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Chleb nasz powszedni* daj nam dzisiaj.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 nasz powszedni daj nam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Ciebie, daj nam dziś naszego powszedniego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nam dzisiaj naszego powszedniego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Chleba naszego powszedniego daj nam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naszego powszedniego daj nam dzisia.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Naszego chleba powszedniego daj nam dzisiaj;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Chleba naszego powszedniego daj nam dzisiaj,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Naszego chleba powszedniego daj nam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naszego powszedniego daj nam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Chleba naszego powszedniego daj nam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Chleba powszedniego daj nam dzisiaj,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naszego powszedniego daj nam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хліб наш насущний дай нам сьогодні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wiadomy chleb nasz, ten należący do dnia następnie nachodzącego, daj nam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naszego powszedniego daj nam dzisiaj;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nam pokarm, którego nam dziś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nam dzisiaj naszego chleba na ten dzień;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Zapewnij nam codzienny pokarm.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30:8&lt;/x&gt;; &lt;x&gt;500 6:32&lt;/x&gt;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Por. &lt;x&gt;240 31:1&lt;/x&gt;, 5: </w:t>
      </w:r>
      <w:r>
        <w:rPr>
          <w:rtl/>
        </w:rPr>
        <w:t>לֶחֶם חֻּקִי</w:t>
      </w:r>
      <w:r>
        <w:rPr>
          <w:rtl w:val="0"/>
        </w:rPr>
        <w:t xml:space="preserve"> (lechem chuqi), tj. dzienny przydział, &lt;x&gt;470 6:11&lt;/x&gt;L.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Znaczenie niepewne: powszedni = codzienny? obecny? niezbędny?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2024-04-28T18:28:10Z</dcterms:modified>
</cp:coreProperties>
</file>