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59"/>
        <w:gridCol w:w="2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2024-04-28T11:13:10Z</dcterms:modified>
</cp:coreProperties>
</file>