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9"/>
        <w:gridCol w:w="3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2024-04-28T10:22:45Z</dcterms:modified>
</cp:coreProperties>
</file>