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dobroczynność, nie dmiłbyś w trąbę przed tobą, jak ― hipokryci czynią w ― synagogach i na ― ulicach, żeby chwaleni byli przez ― ludzi.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udzielasz wsparcia,* ** nie każ o tym trąbić w synagogach i wąskich uliczkach,*** jak czynią obłudnicy,**** aby ich ludzie chwalili.*****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czyniłbyś jałmużnę, nie trąbiłbyś przed tobą, jak obłudnicy czynią w synagogach i na ulicach, żeby chwaleni byli przez ludzi. Amen mówię wam, otrzymują* zapłatę ich.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tak, jak obłudnicy czynią w zgromadzeniach i na ulicach żeby zostałaby oddana chwała przez ludzi amen mówię wam otrzymują zapłatę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dajesz jałmużnę, ποιῇς  ἐλεημοσύνην.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15:7-8&lt;/x&gt;; &lt;x&gt;230 112:9&lt;/x&gt;; &lt;x&gt;520 12:8&lt;/x&gt;; &lt;x&gt;540 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Uliczki te, ῥύμαι, w odróżnieniu od ulic szerokich, πλατεῖαι, mogą być w tym przyp. hiperbolą, przesadnią, i mieć znaczenie najciaśniejszych zaułków; zob. &lt;x&gt;290 15:3&lt;/x&gt;.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6:5&lt;/x&gt;; &lt;x&gt;470 7:5&lt;/x&gt;; &lt;x&gt;470 23:13-15&lt;/x&gt;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5:41&lt;/x&gt;; &lt;x&gt;500 12:43&lt;/x&gt;; &lt;x&gt;590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2024-04-28T05:47:56Z</dcterms:modified>
</cp:coreProperties>
</file>