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Przestańcie martwić się o życie, o to, co zjeść lub wypić; a także o ciało, o to, w co się ubrać. Bo czy życie nie jest czymś więcej niż pokarm, a ciało niż okrycie?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troszczcie się o wasze życie, co będziecie jeść albo co będziecie pić, ani o wasze ciało, w co będziecie się ubierać. Czyż życie nie jest czymś więcej niż pokarm,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żywot wasz, co byście jedli, albo co byście pili, ani o ciało wasze, czem byście się odziewali; azaż żywot nie jest zacniejszy niż pokarm, i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powiadam, nie troszczcie się o duszę waszę, co byście jedli, ani o ciało wasze, czym byście się odziewali. Azaż dusza nie jest ważniejsza niż pokarm i ciało niżli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martwcie się o swoje życie, o to, co macie jeść i pić, ani o swoje ciało, czym się macie przyodziać. Czyż życie nie znaczy więcej niż pokarm, a ciało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życie swoje, co będziecie jedli albo co będziecie pili, ani o ciało swoje, czym się przyodziewać będziecie. Czyż życie nie jest czymś więcej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życie, co będziecie jeść i pić, ani o swoje ciało, w co się ubierzecie. Czy życie nie znaczy więcej niż jedzenie,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 - o to, co będziecie jeść i pić; ani o swoje ciało - o to, w co będziecie się ubierać. Czyż życie nie jest ważniejsze od pokarmu, a ciało od 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co będziecie jeść lub co pić będziecie; ani o swoje ciało, czym się przyodziejecie. Czy życie nie jest ważniejsze od pokarmu, a ciało od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czy będziecie mieli co jeść i pić, ani o ciało, w co się ubrać, bo życie to coś więcej niż jedzenie, a ciało to coś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Nie troszczcie się zbytnio o swoje życie, co będziesz jeść lub co będziecie pić, ani o swoje ciało, w co je ubierzecie - czy życie nie jest ważniejsze od jedzenia a ciało od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кажу вам: не журіться життям вашим, що їстимете, або що питимете, ані тілом вашим, у що зодягнетеся. Хіба життя не більше від їжі, а тіло від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powiadam wam: nie okazujcie troski duszy waszej co żeby zjedlibyście ani cielesnemu organizmowi waszemu co żeby wdzialibyście sobie. Czyż nie dusza coś liczniejsze jest od żywności i cielesny organizm od wdziana?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troszczcie się o wasze życie, co zjecie, albo co wypijecie; ani o wasze ciało, czym się będziecie przyodziewać. Czyż życie, nie jest zacniejsze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zatem, nie martwcie się o swoje życie, co będziecie jeść albo pić, ani o swoje ciało, w co się odziejecie. Czyż życie nie jest czymś więcej niż pokarm, a ciało - czymś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Przestańcie się zamartwiać o swe dusze, jeśli chodzi o to, co będziecie jeść lub co będziecie pić, albo o swe ciała, jeśli chodzi o to, w co się będziecie ubierać. Czyż dusza nie znaczy więcej niż pokarm, a ciało niż odzież?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Nie martwcie się o swoje życie—o to, co będziecie jeść i pić, ani o ciało—w co się ubierzecie. Czy życie ogranicza się tylko do jedzenia, a ciało—tylko do ubrania?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2024-04-27T20:33:56Z</dcterms:modified>
</cp:coreProperties>
</file>