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2"/>
        <w:gridCol w:w="4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 was zamartwiając się jest w stanie dodać do ― wzrostu jego łokieć jeden?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 was martwiąc się może dodać do wzrostu jego łokieć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z was, martwiąc się, może wydłużyć swój wiek* o jeden łokieć?**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zaś z was martwiąc się może dołożyć do wzrostu* jego łokieć jeden?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 was martwiąc się może dodać do wzrostu jego łokieć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was, pomimo ciągłej troski, może swoje życie wydłużyć choćby o godzinę?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któż z was, martwiąc się, może dodać do swego wzrostu jeden łokieć?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któż z was troskliwie myśląc, może przydać do wzrostu swego łokieć jeden?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z was, obmyślając, może przydać do wzrostu swego łokieć jeden?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was, martwiąc się, może choćby jedną chwilę dołożyć do wieku swego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któż z was, troszcząc się, może dodać do swego wzrostu jeden łokieć?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was, martwiąc się, może przedłużyć własne życie choćby o jeden dzień?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was, zamartwiając się, może przedłużyć swoje życie choćby o chwilę?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was swoim staraniem jedną chwilę może dodać do swojego wieku?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was może przedłużyć sobie życie o jeden dzień, choćby jak najbardziej o to zabiegał?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któż z was, tak zatroskanych (o wszystko), może dodać jedną chwilkę do swojego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ж із вас, турбуючись, може додати до свого росту хоч один лікоть?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 was troszcząc się może dołożyć do istoty aktywnie na wzrost odpowiadający wiekowi swój łokieć jeden?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z was, troszcząc się, może dodać jeden łokieć do swojego wzrostu?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was poprzez zamartwianie się zdoła dodać choćby godzinę do swojego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przez zamartwianie się może dodać jeden łokieć do długości swego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ktokolwiek, poprzez zamartwianie się, potrafi przedłużyć swoje życie choćby o jedną chwilę?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wiek, ἡλικία, lub: czas życia, zob. &lt;x&gt;490 2:52&lt;/x&gt;; &lt;x&gt;500 9:21&lt;/x&gt;, 23; &lt;x&gt;560 4:13&lt;/x&gt;.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łokieć, πῆχυς, tj. 45 cm, łączy się z miarą czasu na zegarach słonecznych, zob. schodkowy zegar Achaza, &lt;x&gt;120 20:8-11&lt;/x&gt;.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Ewentualnie "wieku".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2024-04-28T09:38:35Z</dcterms:modified>
</cp:coreProperties>
</file>