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1"/>
        <w:gridCol w:w="3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zamartwiając się jest w stanie dodać do ― wzrostu jego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martwiąc się, może wydłużyć swój wiek* o jeden łokieć?**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martwiąc się może dołożyć do wzrostu* jego łokieć jeden?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ἡλικία, lub: czas życia, zob. &lt;x&gt;490 2:52&lt;/x&gt;; &lt;x&gt;500 9:21&lt;/x&gt;, 23; &lt;x&gt;560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łokieć, πῆχυς, tj. 45 cm, łączy się z miarą czasu na zegarach słonecznych, zob. schodkowy zegar Achaza, &lt;x&gt;120 20:8-11&lt;/x&gt;.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2024-04-28T17:34:19Z</dcterms:modified>
</cp:coreProperties>
</file>