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gdy pragniesz się modlić, wybierz zaciszne miejsce, zamknij za sobą drzwi i módl się do swego Ojca,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swego pokoju, zamknij drzwi i módl się do twego Ojca, który jest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wnijdź do komory swojej, a zawarłszy drzwi swoje, módl się Ojcu twemu,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modlić będziesz, wnidź do komory swojej, a zawarszy drzwi, módl się Ojcu twemu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chcesz się modlić, wejdź do swej izdebki, zamknij drzwi i módl się do Ojca twego,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wejdź do komory swojej, a zamknąwszy drzwi za sobą, módl się do Ojca swego,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swojego pokoju, zamknij drzwi i módl się do swego Ojca, który jest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się modlisz, wejdź do swego mieszkania, zamknij za sobą drzwi i módl się do Ojca,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się modlisz, wejdź do swojego domu i zamknąwszy drzwi, pomódl się do Ojca swojego,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zamknij za sobą drzwi i módl się do swego Ojca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się modlisz, wejdź do komórki i zamknąwszy drzwi, módl się w ukryciu do swego Ojca,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молишся, ввійди до твоєї кімнати і, замкнувши твої двері, помолися до твого Батька в тайні: і твій Батько, що бачить у тайні,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gdy ewentualnie ewentualnie modlisz się, wejdź do magazynu z którego się gospodaruje twego i zamknąwszy na klucz drzwi twoje pomódl się ojcu twemu, temu w tem ukrytem; i ten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się modlisz, wejdź do swojej izby, zamknij swoje drzwi i zanoś modły twojemu Ojcu,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kiedy się modlisz, idź do swego pokoju, zamknij drzwi i módl się do swego Ojca w ukryciu. Ojciec twój, który widzi to,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gdy się modlisz, wejdź do swego pokoju i zamknąwszy drzwi, módl się do twego Ojca, który jest w ukryciu; wtedy Ojciec twój, który się przygląda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zamknij się w swoim pokoju i módl się do Ojca, który wszystko widzi—On cię nagrodzi.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2024-04-28T05:32:00Z</dcterms:modified>
</cp:coreProperties>
</file>