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bądźcie podobni im, wie bowiem ― Ojciec wasz co potrzebę macie zanim ― wy poprosicie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do nich wie bowiem Ojciec wasz co potrzebę macie zanim wy poprosić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im podobni, bo Ojciec wasz wie o waszych potrzebach,* zanim Go poprosicie.**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zostalibyście upodobnieni (do) nich, wie bowiem - Ojciec wasz, czego potrzebę macie, zanim - wy (poprosicie)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(do) nich wie bowiem Ojciec wasz co potrzebę macie zanim wy poprosić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 — wasz Ojciec zna wasze potrzeby, zanim Mu je przedstawicie.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bądźcież tedy im podobni, gdyż wie Ojciec wasz, czego potrzebujecie, pierwej niżbyście wy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tedy im podobni: abowiem ci wie Ociec wasz, czego potrzebujecie, pierwej niżbyście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podobni do nich! Albowiem wie Ojciec wasz, czego wam potrzeba, zanim jeszcze Go poprosicie. Wy zatem tak się módlcie: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do nich podobni, gdyż wie Bóg, Ojciec wasz, czego potrzebujecie, przedtem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ich. Ojciec wasz bowiem wie, jakie macie potrzeby, jeszcze zanim Go poprosicie. Wy zatem tak się módlcie: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ich,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upodabniajcie się do nich,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podobni do nich, gdyż Bóg, Ojciec wasz wie, czego wam potrzeba, zanim jeszcze go o coś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upodabniajcie się do nich! Bo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не уподібнюйтеся їм, бо ваш Батько знає, чого потребуєте, перш, ніж ви попросите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więc zostalibyście upodobnieni im; od przszłości wie bowiem ojciec wasz których potrzebę teraz macie naprzód tego które czyni was skłonnymi poprosić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zatem do nich podobni, gdyż wasz Ojciec wie czego potrzebujecie, zanim wy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oni, bo Ojciec wasz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 upodabniajcie się do nich, gdyż Bóg, wasz Ojciec, wie, czego potrzebujecie, zanim go w ogóle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podobni! Wasz Ojciec doskonale zna wasze potrzeby, zanim jeszcze Go o coś poprosicie!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2024-04-28T16:13:04Z</dcterms:modified>
</cp:coreProperties>
</file>