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5"/>
        <w:gridCol w:w="4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2024-04-27T23:51:43Z</dcterms:modified>
</cp:coreProperties>
</file>