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1"/>
        <w:gridCol w:w="4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wąska ― brama i zwężona ― droga ― prowadząca do ― życia, i nieliczni są ―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ciasna brama i która jest ścieśniona droga prowadząca w życie i nieliczni są znajdujący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ciasna* jest brama** i wąska droga,*** która prowadzi do życia – i niewielu jest tych, którzy ją znajdują.****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za wąska brama i ścieśniona droga - odprowadzająca w życie, i nieliczni są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ciasna brama i która jest ścieśniona droga prowadząca w życie i nieliczni są znajdujący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&lt;x&gt;230 118:19-20&lt;/x&gt;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16:11&lt;/x&gt;; &lt;x&gt;300 21:8&lt;/x&gt;; &lt;x&gt;500 14:6&lt;/x&gt;; &lt;x&gt;510 9:2&lt;/x&gt;; &lt;x&gt;510 19:9&lt;/x&gt;; &lt;x&gt;510 24:22&lt;/x&gt;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2024-04-24T14:48:02Z</dcterms:modified>
</cp:coreProperties>
</file>