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dorodnych owoców, wycina się i wrzuca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drzewo, które nie rodzi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wydaje dobrego owocu, wycina się i rzuca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dobrych owoców, jest wycinane i wrzucane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rodzi dobrego owocu, jest wycinane i wrzucane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Drzewo, które nie przynosi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дерево, що не родить доброго плоду, рубають і у вогонь кидають.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szlachetnego owocu, zostaje wycinane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jest ścinane i wrzucane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wybornego owocu zostaje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nie dające dobrego owocu wycina się i 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2024-03-29T08:23:35Z</dcterms:modified>
</cp:coreProperties>
</file>