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2"/>
        <w:gridCol w:w="2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2024-04-26T18:14:58Z</dcterms:modified>
</cp:coreProperties>
</file>