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2"/>
        <w:gridCol w:w="4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― mówiący mi: Panie, Panie, wejdzie do ― Królestwa ― Niebios, ale ― czyniący ― wolę ― Ojca Mego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mówiący mi Panie Panie wejdzie do Królestwa Niebios ale czyniący wolę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Panie, Panie,* wejdzie do Królestwa Niebios,** lecz ten, kto pełni wolę mojego Ojca***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 mówiący mi: Panie, Panie, wejdzie do królestwa niebios, ale czyniący wolę Ojca mego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mówiący mi Panie Panie wejdzie do Królestwa Niebios ale czyniący wolę Ojca mojego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25:11&lt;/x&gt;; &lt;x&gt;490 6:46&lt;/x&gt;; &lt;x&gt;490 13:25&lt;/x&gt;; &lt;x&gt;520 10:13&lt;/x&gt;; &lt;x&gt;530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5:20&lt;/x&gt;; &lt;x&gt;500 3:5&lt;/x&gt;; &lt;x&gt;510 14:22&lt;/x&gt;; &lt;x&gt;680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12:50&lt;/x&gt;; &lt;x&gt;520 12:2&lt;/x&gt;; &lt;x&gt;560 5:17&lt;/x&gt;; &lt;x&gt;580 1:9&lt;/x&gt;; &lt;x&gt;690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2024-04-26T14:41:38Z</dcterms:modified>
</cp:coreProperties>
</file>