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im, że: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 was, odejdźcie ode mnie ― wykonawcy ―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wyznam im: Nigdy was nie poznałem.* Odstąpcie ode Mnie** wy, którzy czynicie 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ogłoszę im, że: Nigdy (nie) poznałem was, odstępujcie ode mnie czyniący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&lt;x&gt;470 25:12&lt;/x&gt;;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6:9&lt;/x&gt;; &lt;x&gt;470 13:41&lt;/x&gt;; &lt;x&gt;470 24:12&lt;/x&gt;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2024-03-29T07:24:24Z</dcterms:modified>
</cp:coreProperties>
</file>