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1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upadł, i był ―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 – i runął,* a jego upadek był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uderzyły dom ów, i upadł i był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2024-04-25T23:26:31Z</dcterms:modified>
</cp:coreProperties>
</file>