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9"/>
        <w:gridCol w:w="4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Hipokryto, wyrzuć najpierw z ― oka twego ― belkę, a wtedy wyraźnie zobaczysz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wyrzucić ― pyłek z ― oka ―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 wyrzuć najpierw belkę z oka twojego a wtedy przejrzysz się by wyrzucić drzazgę z oka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Obłudniku,* wyrzuć najpierw belkę ze swojego oka, a wtedy przejrzysz, aby wyrzucić drzazgę z oka swojego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Obłudniku, wyrzuć najpierw z oka twego belkę. i wtedy przejrzysz. (by) wyrzucić drzazgę z oka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 wyrzuć najpierw belkę z oka twojego a wtedy przejrzysz się (by) wyrzucić drzazgę z oka brata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2024-04-18T10:05:30Z</dcterms:modified>
</cp:coreProperties>
</file>