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6"/>
        <w:gridCol w:w="4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― proszący bierze i ― szukający znajduje i ― 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 proszący bierze, i szukający znajduje, i pukającemu otworzone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proszący otrzymuje a szukający znajduje a pukającemu zostanie otworzone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kto szuka, znajduje, a temu,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bierze; a kto szuka, znajduje; a temu, co kołacze,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wszelki, który prosi, bierze, a kto szuka, najduje, a kołacącemu będzie otworzono.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każdy, kto prosi, otrzymuje; kto szuka, znajduje; a kołaczącemu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bowiem, kto prosi, otrzymuje, a kto szuka, znajduje, a kto kołacze,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otrzymuje, i kto szuka, znajduje, a kto puka, temu otworzą.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prosi, otrzymuje; kto szuka, znajduje; a temu, kto puka,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każdy, kto prosi, otrzymuje, a kto szuka, znajduje, a pukającemu zostanie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ten, kto prosi - otrzymuje, kto szuka - znajduje, a temu, kto puka - otwierają.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a kto szuka, znajduje, i otwierają temu, kto kołacze.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кожний, що просить, отримує; а той, що шукає, знаходить; і тому, що стукає, відчиняють.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bowiem wiadomy proszący bierze i wiadomy szukający znajduje i wiadomemu pukającemu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 otrzymuje; a kto szuka znajduje; a temu, który kołacze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wytrwale prosi, otrzymuje, kto wytrwale szuka, znajduje, a temu, kto wytrwale puka, otworzą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każdy, kto prosi, otrzymuje, i każdy, kto szuka, znajduje, i każdemu, kto puka, będzie otworzone.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bowiem, kto prosi—dostaje; kto szuka—znajduje; a temu, kto puka—otwierają.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2024-04-19T13:17:20Z</dcterms:modified>
</cp:coreProperties>
</file>