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 Izajasza: On wziął nasze słabości i poniósł ciężar naszych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wypełniło, co zostało powiedziane przez proroka Izajasza: On nasze słabości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 On niemocy nasze na się wziął, a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proroka, mówiącego: On niemocy nasze przyjął i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spełniło się słowo proroka Izajasza: On przyjął nasze słabości i dźwigał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spełniło, co przepowiedziano przez Izajasza proroka, mówiącego: On niemoce nasze wziął na siebie i choroby nasze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proroka Izajasza: On wziął na siebie nasze słabości i poniósł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 On wziął na siebie nasze słabości i dźwigał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Izajasza: „On wziął na siebie nasze słabości i zabrał nasze choroby”.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 Izajasza: On wziął na siebie nasze słabości i znosił nasze choroby.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Izajasza, który mówi: ʼOn wziął na siebie nasze niemoce i znosił nasze chorobyʼ.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 Ісаєю, який мовить: Він узяв наші недуги і поніс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Esaiasa proroka obecnie powiadającego: On sam słabości nasze wziął i choroby dźwignął.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 On nasze niemoce wziął na siebie, i choroby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 to, co powiedziano przez proroka Jesza'jahu: "On sam wziął nasze słabości i nosił nasze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mówiącego: ”On sam wziął nasze choroby i poniósł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Izajasza: „On wziął na Siebie nasze słabości i niósł nasze choroby”.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2024-04-28T17:05:26Z</dcterms:modified>
</cp:coreProperties>
</file>