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znawca Prawa: Nauczycielu — powiedział —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uczony w Piśmie i powiedział do niego: Mistrzu,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niektóry z nauczonych w Piśmie, rzekł mu: Mistrzu!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jeden Doktor, rzekł mu: Nauczycielu,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przystąpił pewien uczony w Piśmie i rzekł do Niego: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i rzekł do niego: Nauczycielu,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nauczyciel Prawa i powiedział: Nauczycielu, dokąd Ty pójdziesz, ja pójdę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pewien nauczyciel Pisma i powiedział: „Nauczycielu, 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pewien uczony w Piśmie podszedł do Niego i powiedział: „Nauczycielu, 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podszedł do niego pewien znawca Prawa i powiedział: - Dokąd ty pójdziesz, Nauczycielu, ja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nauczyciel Pisma powiedział Mu: -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 один книжник і сказав Йому: Учителю, я ітиму за тобою, куди б ти не 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pisarz rzekł mu: Nauczycielu, będę wdrażał się tobie tam gdzie jeżeli ewentualnie ewentualnie odchodzisz.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 uczonych w Piśmie i mu powiedział: Mistrzu,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pewien nauczyciel Tory i powiedział: "Rabbi, 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uczony w piśmie podszedł i powiedział do niego: ”Nauczycielu, pójdę za tobą, dokądkolwiek byś poszedł”.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jeden z przywódców religijnych i powiedział: —Nauczycielu, 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2024-04-28T18:12:56Z</dcterms:modified>
</cp:coreProperties>
</file>