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4"/>
        <w:gridCol w:w="4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w ― morzu, dlatego ― statek zakrywany jest pod ― falami.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 morzu zerwała się potężna burza,* tak że łódź była przykrywana przez fale.** On natomiast spał.***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wielkie stało się na morzu, tak że - łódź (przykrywana jest) przez - fale. On zaś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tak, że łódź być przykrywaną przez fale On zaś spał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J. Galilejskie mierzy 14,8 km szer. (z zach na wsch ) i 24,1 km dł. (z pn na pd ). Leży ono 207  m  p.p.m.  Przepłynięcie  go  w  poprzek zabierało ok. 2 godzin. Od zach otaczały je góry, tworząc rzeźbę terenu, z powodu której burza mogła zaskoczyć nawet doświadczonych  rybaków.  Fale  mogły  osiągnąć wys. 3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zasnął twardym snem.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2024-04-28T07:59:35Z</dcterms:modified>
</cp:coreProperties>
</file>