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4"/>
        <w:gridCol w:w="4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 mówiąc: Co nam i Tobie, Synu ― Boga? Przyszedłeś tutaj przed czasem dręczyć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 mówiąc co nam i Tobie Jezusie Synu Boga przyszedłeś tu przed porą dręczyć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tak wrzasnęli: Co nam i Tobie,* Synu Boga?** Przyszedłeś tu dręczyć nas przed czasem?***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krzyczeli mówiąc: Co nam i tobie. Synu Boga? Przyszedłeś tu przed porą nękać nas?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 mówiąc co nam i Tobie Jezusie Synu Boga przyszedłeś tu przed porą dręczyć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1:24&lt;/x&gt;; &lt;x&gt;490 4:34&lt;/x&gt;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Demony są świadome swego losu (&lt;x&gt;480 5:10&lt;/x&gt;; &lt;x&gt;490 8:31&lt;/x&gt;); jeśli a skoro, zob. &lt;x&gt;470 8:30&lt;/x&gt;L.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2:4&lt;/x&gt;; &lt;x&gt;730 20:13&lt;/x&gt;; &lt;x&gt;480 2:1-12&lt;/x&gt;; &lt;x&gt;490 5:17-26&lt;/x&gt;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2024-04-28T17:44:20Z</dcterms:modified>
</cp:coreProperties>
</file>