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7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wyciągając ― rękę dotknął go [― Jezus] mówiąc: Chcę, bądź oczyszczony i natychmiast oczyszczony został jego ―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dotknął go Jezus mówiąc chcę zostań oczyszczony i zaraz został oczyszczony jego trąd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rękę, dotknął go* ** i powiedział: Chcę, bądź oczyszczony! I zaraz został oczyszczony z trądu.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- rękę dotknął 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oczyszczony został jego trąd.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dotknął go Jezus mówiąc chcę zostań oczyszczony i zaraz został oczyszczony jego trąd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Jezus wyciągnął rękę, dotknął go i oznajmił: Chcę, bądź oczyszczony! I trąd natychmiast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wyciągnął rękę i dotknął go, mówiąc: Chcę, bądź oczyszczony.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Jezus rękę, dotknął się 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oczyszczony jest trąd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ściągnąwszy Jezus rękę, dotknął się go, mówiąc: Chcę, bądź oczyścion. I był zarazem oczyścion trąd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[Jezus] wyciągnął rękę, dotknął go i rzekł: Chcę, bądź oczyszczony!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rękę, dotknął się 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wyciągnął rękę, dotknął go i powiedział: Chcę, bądź oczyszczony.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wyciągnął rękę, dotknął go i powiedział: „Chcę, bądź oczyszczony”.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Wyciągnął więc rękę, dotknął go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„Chcę, stań się czysty”.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natychmiast jego trąd ustąpił.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wyciągnąwszy rękę dotknął się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oczyścion!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wnet oczyściony był jego trąd.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wyciągnąwszy rękę, dotknął się go, mówiąc: - Chcę, bądź oczyszczony.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[Ісус], простягнувши руку, доторкнувся до нього,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Хочу, стань чистим;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тут же очистилася йому проказа.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rozpostarłszy z wewnątrz rękę dotknięciem przyczepił sobie zarzewie jego powiadając: Chcę, zostań oczyszczony. I prosto z tego - natychmiast został oczyszczony jego trąd.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wyciągnął rękę i dotknął się go, mówiąc: Chcę, bądź oczyszczony; więc zaraz został oczyszczony jego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wyciągnął rękę, dotknął go i rzekł: "Chcę! Bądź oczyszczony!". I od razu został oczyszczony z cara'atu.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wyciągnąwszy rękę, dotknął go, mówiąc: ”Chcę. Bądź oczyszczony”. I natychmiast został oczyszczony ze swego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dotknął go i powiedział: —Chcę. Bądź uzdrowiony! I w jednej chwili trąd zniknął.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dotknął „nietykalnego” ( Kpł 13-14).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8:15&lt;/x&gt;; &lt;x&gt;470 9:29&lt;/x&gt;; &lt;x&gt;470 20:34&lt;/x&gt;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2024-04-28T12:32:00Z</dcterms:modified>
</cp:coreProperties>
</file>