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00"/>
        <w:gridCol w:w="46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pasący pobiegli, i odszedłszy do ― miasta przynieśli wiadomości wszystkie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opętanych.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pasący uciekli i odszedłszy do miasta oznajmili wszystkie i o tych którzy są opętani przez demony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Pasterze zaś uciekli, a gdy przyszli do miasta, donieśli o wszystkim, także tym, co dotyczyło opętanych.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pasący uciekli i odszedłszy do miasta oznajmili wszystko, i (co do) opętanych.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pasący uciekli i odszedłszy do miasta oznajmili wszystkie i  (o tych) którzy są opętani przez demony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Pasterze natomiast uciekli do miasta. Tam opowiedzieli o wszystkim, również o opętanych.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pasterze uciekli i poszedłszy do miasta, opowiedzieli wszystko, także to,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co się stało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opętanymi.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pasterze uciekli, a poszedłszy do miasta, opowiedzieli wszystko, i to, co się z onymi opętanymi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pasterze uciekli. I przyszedszy do miasta, opowiedzieli wszytko, i o onych, którzy mieli diabelstwo.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Pasterze zaś uciekli i przyszedłszy do miasta, rozpowiedzieli wszystko, a także zdarzenie z opętanymi.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pasterze uciekli i poszedłszy do miasta, opowiedzieli wszystko, także i to, co się stało z opętanymi.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natomiast, którzy pilnowali świń, uciekli do miasta, gdzie opowiedzieli o wszystkim, również o opętanych.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paśli świnie, uciekli do miasta i tam opowiedzieli o wszystkim, także o tym, co stało się z opętanymi.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Pasterze natomiast uciekli i przybywszy do miasta, powiadomili o wszystkim, a także o tym wydarzeniu z opętanymi.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Ci, którzy pilnowali świń uciekli do miasteczka i opowiedzieli o całym zajściu z obłąkanymi.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pasterze uciekli. A kiedy przyszli do miasta, opowiedzieli wszystko, również to, co stało się z opętanymi.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 ж, що пасли свиней, втекли і, прибігши до міста, сповістили все і про біснуватих.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tuczący uciekli i odszedłszy do tego miasta odnieśli jako nowinę wszystkie zdarzenia, i te tych będących zależnymi od daimonów.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ci, co je paśli uciekli, a kiedy poszli do miasta, wszystko opowiedzieli, i to, co się stało z opętanymi.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Pasterze świń uciekli, przyszli do miasta i opowiedzieli całe zdarzenie, również i to, co przytrafiło się opętanym.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je paśli, uciekli, a poszedłszy do miasta, opowiedzieli wszystko, włącznie ze sprawą opętanych przez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Pasterze stada uciekli wtedy do pobliskiego miasta i o wszystkim tam opowiedzieli—również o opętanych.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2024-04-28T05:12:52Z</dcterms:modified>
</cp:coreProperties>
</file>