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6"/>
        <w:gridCol w:w="49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leżał przy stole w ― domu, i oto liczni poborcy podatków i grzesznicy przyszedłszy leżeli razem przy stole z ― Jezusem i ― uczniami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Mu leżąc przy stole w domu i oto liczni celnicy i grzesznicy przyszedłszy leżeli przy stole razem z Jezusem i uczniami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spoczywał w domu przy stole, że wielu celników* i grzeszników przyszło i dołączało do Jezusa i Jego uczniów przy stole.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(gdy on) (leżał przy stole) w domu, i oto liczni poborcy i grzesznicy przyszedłszy, leżeli-(przy-stole) z Jezusem i uczniami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Mu leżąc (przy stole) w domu i oto liczni celnicy i grzesznicy przyszedłszy leżeli (przy stole) razem z Jezusem i uczniami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2024-04-28T15:29:44Z</dcterms:modified>
</cp:coreProperties>
</file>