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0"/>
        <w:gridCol w:w="4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usłyszawszy, powiedział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Nie potrzebę mają ― zdrowi lekarza, ale ― źle mający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powiedział im nie potrzebę mają którzy są silni lekarza ale źle mający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usłyszał, powiedział: Nie potrzebują zdrowi lekarza, lecz ci, którzy mają się źle.*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usłyszawszy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silni lekarza, ale źle mający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powiedział im nie potrzebę mają którzy są silni lekarza ale źle mający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Najtragiczniejszym grzechem jest dobro niezależne od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2024-04-27T20:29:14Z</dcterms:modified>
</cp:coreProperties>
</file>