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lat, podszedłszy z tyłu dotknęła ― krawędzi ― płaszcza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krwawiła* ** dwanaście lat, podeszła z tyłu i dotknęła skraju Jego płaszcza.***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krwawiąca dwanaście lat podszedłszy z tyłu dotknęła obramowania -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kobieta, od dwunastu lat cierpiąca na krwotok, podeszła z tyłu i dotknęła frędzla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kobieta, która od dwunastu lat cierpiała na krwotok, podeszła z tyłu i dotknęła brzegu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oto niewiasta, która płynienie krwi ode dwunastu lat cierpiała, przystąpiwszy z tyłu, dotknęła się podołka szat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krwotok przez dwanaście lat cierpiała, przystąpiła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jakaś kobieta, która dwanaście lat cierpiała na krwotok, podeszła z tyłu i dotknęła się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od dwunastu lat cierpiała na krwotok, podeszła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jakaś kobieta, która dwanaście lat cierpiała na krwotok, podeszła z tyłu i dotknęła skraju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podeszła do Niego kobieta, która od dwunastu lat miewała krwotoki, i z tyłu dotknęła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jakaś kobieta, od dwunastu lat chorująca na upływ krwi, dotknęła z tyłu skraju jego płaszcza.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zdarzyło się, że pewna kobieta, która od dwunastu lat miewała krwotoki, zbliżyła się do Jezusa z tyłu i dotknęła jego płaszcza,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dwanaście lat cierpiała na krwotok, podszedłszy z tyłu dotknęła się kraju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жінка, що нездужала на кровотечу дванадцять років, підійшовши ззаду, доторкнулася до краю Його одягу,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jakaś kobieta mająca upływ krwi dwanaście lata przyszedłszy do istoty w z do tyłu dotknięciem przyczpiła sobie zarzewie zakończonego frędzlami brzegu szaty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podeszła z tyłu niewiasta, która od dwunastu lat cierpiała na krwawienie oraz dotknęła się rąbka jego płaszcza;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od dwunastu lat cierpiała na krwotok, podeszła do Niego od tyłu i dotknęła cicit 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od dwunastu lat cierpiała wskutek upływu krwi, podeszła z tyłu i dotknęła frędzla jego szaty wierzchniej,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pewna kobieta, od dwunastu lat cierpiąca na krwotok, podeszła do Niego od tyłu i dotknęła Jego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rodzaj dolegliwości czynił kobietę rytualnie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frędzle, które zdobiły szaty Żydów (&lt;x&gt;40 15:38&lt;/x&gt;).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15:38-39&lt;/x&gt;; &lt;x&gt;50 22:12&lt;/x&gt;; &lt;x&gt;470 14:36&lt;/x&gt;; &lt;x&gt;470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2024-04-28T14:59:15Z</dcterms:modified>
</cp:coreProperties>
</file>