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7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wyszedłszy rozpowiedzieli oni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o 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wyszli, rozpowiedzieli o Nim po całej tamtej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rozpowiedzieli to w całej ziemi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(o) Nim w całej ziemi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9:26&lt;/x&gt;; 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2024-04-27T22:42:33Z</dcterms:modified>
</cp:coreProperties>
</file>